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810BCB3" w:rsidR="009815C7" w:rsidRPr="007B0071" w:rsidRDefault="00321BA4" w:rsidP="00373F3E">
      <w:pPr>
        <w:spacing w:after="0" w:line="240" w:lineRule="auto"/>
        <w:jc w:val="center"/>
        <w:rPr>
          <w:rFonts w:ascii="Sylfaen" w:hAnsi="Sylfaen" w:cs="Sylfaen"/>
          <w:b/>
          <w:lang w:val="ka-GE"/>
        </w:rPr>
      </w:pPr>
      <w:r w:rsidRPr="00321BA4">
        <w:rPr>
          <w:rFonts w:ascii="Sylfaen" w:hAnsi="Sylfaen" w:cs="Sylfaen"/>
          <w:b/>
          <w:lang w:val="ka-GE"/>
        </w:rPr>
        <w:t>კოსტავას 1 შესახვევი სატივეს ქუჩაზე</w:t>
      </w:r>
      <w:r>
        <w:rPr>
          <w:rFonts w:ascii="Sylfaen" w:hAnsi="Sylfaen" w:cs="Sylfaen"/>
          <w:b/>
          <w:lang w:val="ka-GE"/>
        </w:rPr>
        <w:t xml:space="preserve"> წყალსადენის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85FCD66"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21BA4" w:rsidRPr="00321BA4">
        <w:rPr>
          <w:rFonts w:ascii="Sylfaen" w:hAnsi="Sylfaen" w:cs="Sylfaen"/>
          <w:lang w:val="ka-GE"/>
        </w:rPr>
        <w:t>კოსტავას 1 შესახვევი სატივეს ქუჩაზე</w:t>
      </w:r>
      <w:r w:rsidR="00321BA4">
        <w:rPr>
          <w:rFonts w:ascii="Sylfaen" w:hAnsi="Sylfaen" w:cs="Sylfaen"/>
          <w:lang w:val="ka-GE"/>
        </w:rPr>
        <w:t xml:space="preserve"> წყალსადენის ქსელის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662E607" w:rsidR="00DB5C8D" w:rsidRPr="006005A1" w:rsidRDefault="00321BA4" w:rsidP="00696A50">
      <w:pPr>
        <w:spacing w:after="0" w:line="240" w:lineRule="auto"/>
        <w:jc w:val="both"/>
        <w:rPr>
          <w:rFonts w:ascii="Sylfaen" w:hAnsi="Sylfaen" w:cs="Sylfaen"/>
          <w:lang w:val="ka-GE"/>
        </w:rPr>
      </w:pPr>
      <w:r w:rsidRPr="00321BA4">
        <w:rPr>
          <w:rFonts w:ascii="Sylfaen" w:hAnsi="Sylfaen" w:cs="Sylfaen"/>
          <w:lang w:val="ka-GE"/>
        </w:rPr>
        <w:t>კოსტავას 1 შესახვევი სატივეს ქუჩაზე</w:t>
      </w:r>
      <w:r>
        <w:rPr>
          <w:rFonts w:ascii="Sylfaen" w:hAnsi="Sylfaen" w:cs="Sylfaen"/>
          <w:lang w:val="ka-GE"/>
        </w:rPr>
        <w:t xml:space="preserve"> წყალსადენის ქსელის </w:t>
      </w:r>
      <w:bookmarkStart w:id="0" w:name="_GoBack"/>
      <w:bookmarkEnd w:id="0"/>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E661BB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01AD5">
        <w:rPr>
          <w:rFonts w:ascii="Sylfaen" w:hAnsi="Sylfaen" w:cs="Sylfaen"/>
          <w:b/>
          <w:sz w:val="20"/>
          <w:szCs w:val="20"/>
          <w:lang w:val="ka-GE"/>
        </w:rPr>
        <w:t>19</w:t>
      </w:r>
      <w:r w:rsidR="005756B4">
        <w:rPr>
          <w:rFonts w:ascii="Sylfaen" w:hAnsi="Sylfaen" w:cs="Sylfaen"/>
          <w:b/>
          <w:sz w:val="20"/>
          <w:szCs w:val="20"/>
          <w:lang w:val="ka-GE"/>
        </w:rPr>
        <w:t xml:space="preserve"> ივ</w:t>
      </w:r>
      <w:r w:rsidR="00C01AD5">
        <w:rPr>
          <w:rFonts w:ascii="Sylfaen" w:hAnsi="Sylfaen" w:cs="Sylfaen"/>
          <w:b/>
          <w:sz w:val="20"/>
          <w:szCs w:val="20"/>
          <w:lang w:val="ka-GE"/>
        </w:rPr>
        <w:t>ლ</w:t>
      </w:r>
      <w:r w:rsidR="005756B4">
        <w:rPr>
          <w:rFonts w:ascii="Sylfaen" w:hAnsi="Sylfaen" w:cs="Sylfaen"/>
          <w:b/>
          <w:sz w:val="20"/>
          <w:szCs w:val="20"/>
          <w:lang w:val="ka-GE"/>
        </w:rPr>
        <w:t>ისი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EAA2" w14:textId="77777777" w:rsidR="003C36F8" w:rsidRDefault="003C36F8" w:rsidP="007902EA">
      <w:pPr>
        <w:spacing w:after="0" w:line="240" w:lineRule="auto"/>
      </w:pPr>
      <w:r>
        <w:separator/>
      </w:r>
    </w:p>
  </w:endnote>
  <w:endnote w:type="continuationSeparator" w:id="0">
    <w:p w14:paraId="0F93D739" w14:textId="77777777" w:rsidR="003C36F8" w:rsidRDefault="003C36F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18FE207" w:rsidR="004A3BD8" w:rsidRDefault="004A3BD8">
        <w:pPr>
          <w:pStyle w:val="Footer"/>
          <w:jc w:val="right"/>
        </w:pPr>
        <w:r>
          <w:fldChar w:fldCharType="begin"/>
        </w:r>
        <w:r>
          <w:instrText xml:space="preserve"> PAGE   \* MERGEFORMAT </w:instrText>
        </w:r>
        <w:r>
          <w:fldChar w:fldCharType="separate"/>
        </w:r>
        <w:r w:rsidR="003C36F8">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ACB42" w14:textId="77777777" w:rsidR="003C36F8" w:rsidRDefault="003C36F8" w:rsidP="007902EA">
      <w:pPr>
        <w:spacing w:after="0" w:line="240" w:lineRule="auto"/>
      </w:pPr>
      <w:r>
        <w:separator/>
      </w:r>
    </w:p>
  </w:footnote>
  <w:footnote w:type="continuationSeparator" w:id="0">
    <w:p w14:paraId="39511CCE" w14:textId="77777777" w:rsidR="003C36F8" w:rsidRDefault="003C36F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1BA4"/>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36F8"/>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29A4-85EB-4E93-B033-C3519E34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6</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268</cp:revision>
  <cp:lastPrinted>2015-07-27T06:36:00Z</cp:lastPrinted>
  <dcterms:created xsi:type="dcterms:W3CDTF">2017-02-28T15:04:00Z</dcterms:created>
  <dcterms:modified xsi:type="dcterms:W3CDTF">2022-07-12T12:52:00Z</dcterms:modified>
</cp:coreProperties>
</file>